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0A7F" w14:textId="77777777" w:rsidR="00C23395" w:rsidRPr="002A3033" w:rsidRDefault="00C23395">
      <w:pPr>
        <w:autoSpaceDE w:val="0"/>
        <w:autoSpaceDN w:val="0"/>
        <w:spacing w:after="0" w:line="18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6A7CCA2A" w14:textId="1A02DB61" w:rsidR="00C23395" w:rsidRPr="00571C61" w:rsidRDefault="00571C61">
      <w:pPr>
        <w:autoSpaceDE w:val="0"/>
        <w:autoSpaceDN w:val="0"/>
        <w:spacing w:before="352" w:after="0" w:line="230" w:lineRule="auto"/>
        <w:ind w:left="1724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>OŚWIADCZENIE</w:t>
      </w:r>
      <w:r w:rsidR="00D45590"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 xml:space="preserve"> </w:t>
      </w:r>
      <w:r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>SKŁADANE PRZEZ</w:t>
      </w:r>
      <w:r w:rsidR="00D45590"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 xml:space="preserve"> </w:t>
      </w:r>
      <w:r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 xml:space="preserve">ODBIORCÓW UPRAWNIONYCH, </w:t>
      </w:r>
    </w:p>
    <w:p w14:paraId="50649F13" w14:textId="77777777" w:rsidR="00C23395" w:rsidRPr="00571C61" w:rsidRDefault="00571C61">
      <w:pPr>
        <w:autoSpaceDE w:val="0"/>
        <w:autoSpaceDN w:val="0"/>
        <w:spacing w:before="230" w:after="0" w:line="233" w:lineRule="auto"/>
        <w:ind w:left="204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 xml:space="preserve">o których mowa w art. 2 pkt 2 lit. b–e ustawy z dnia 27 października 2022 r. o środkach nadzwyczajnych mających na </w:t>
      </w:r>
    </w:p>
    <w:p w14:paraId="3F37725F" w14:textId="77777777" w:rsidR="00C23395" w:rsidRPr="00571C61" w:rsidRDefault="00571C61">
      <w:pPr>
        <w:autoSpaceDE w:val="0"/>
        <w:autoSpaceDN w:val="0"/>
        <w:spacing w:before="112" w:after="0" w:line="233" w:lineRule="auto"/>
        <w:ind w:left="792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>celu ograniczenie wysokości cen energii elektrycznej oraz wsparciu niektórych odbi</w:t>
      </w:r>
      <w:r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 xml:space="preserve">orców w 2023 roku </w:t>
      </w:r>
    </w:p>
    <w:p w14:paraId="4D2B7184" w14:textId="77777777" w:rsidR="00C23395" w:rsidRPr="00571C61" w:rsidRDefault="00571C61">
      <w:pPr>
        <w:autoSpaceDE w:val="0"/>
        <w:autoSpaceDN w:val="0"/>
        <w:spacing w:before="230" w:after="0" w:line="233" w:lineRule="auto"/>
        <w:ind w:left="196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" w:hAnsi="Times New Roman" w:cs="Times New Roman"/>
          <w:b/>
          <w:color w:val="000000" w:themeColor="text1"/>
          <w:sz w:val="18"/>
          <w:szCs w:val="18"/>
          <w:lang w:val="pl-PL"/>
        </w:rPr>
        <w:t xml:space="preserve">Instrukcja wypełniania </w:t>
      </w:r>
    </w:p>
    <w:p w14:paraId="16AEA7FA" w14:textId="77777777" w:rsidR="00C23395" w:rsidRPr="00571C61" w:rsidRDefault="00571C61">
      <w:pPr>
        <w:autoSpaceDE w:val="0"/>
        <w:autoSpaceDN w:val="0"/>
        <w:spacing w:before="58" w:after="0" w:line="233" w:lineRule="auto"/>
        <w:ind w:left="196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MT" w:hAnsi="Times New Roman" w:cs="Times New Roman"/>
          <w:color w:val="000000" w:themeColor="text1"/>
          <w:sz w:val="18"/>
          <w:szCs w:val="18"/>
          <w:lang w:val="pl-PL"/>
        </w:rPr>
        <w:t xml:space="preserve">1. Wypełnić WIELKIMI LITERAMI. </w:t>
      </w:r>
    </w:p>
    <w:p w14:paraId="456EDF30" w14:textId="77777777" w:rsidR="00C23395" w:rsidRPr="00571C61" w:rsidRDefault="00571C61">
      <w:pPr>
        <w:autoSpaceDE w:val="0"/>
        <w:autoSpaceDN w:val="0"/>
        <w:spacing w:before="6" w:after="0" w:line="233" w:lineRule="auto"/>
        <w:ind w:left="196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MT" w:hAnsi="Times New Roman" w:cs="Times New Roman"/>
          <w:color w:val="000000" w:themeColor="text1"/>
          <w:sz w:val="18"/>
          <w:szCs w:val="18"/>
          <w:lang w:val="pl-PL"/>
        </w:rPr>
        <w:t xml:space="preserve">2. Pola oznaczone symbolem (*) są obowiązkowe. </w:t>
      </w:r>
    </w:p>
    <w:p w14:paraId="49750536" w14:textId="77777777" w:rsidR="00C23395" w:rsidRPr="00571C61" w:rsidRDefault="00571C61">
      <w:pPr>
        <w:autoSpaceDE w:val="0"/>
        <w:autoSpaceDN w:val="0"/>
        <w:spacing w:before="6" w:after="0" w:line="245" w:lineRule="auto"/>
        <w:ind w:left="196" w:right="72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MT" w:hAnsi="Times New Roman" w:cs="Times New Roman"/>
          <w:color w:val="000000" w:themeColor="text1"/>
          <w:sz w:val="18"/>
          <w:szCs w:val="18"/>
          <w:lang w:val="pl-PL"/>
        </w:rPr>
        <w:t xml:space="preserve">3. W informacji o punktach poboru energii elektrycznej (PPE) należy wpisać numer albo numery PPE z ostatnio otrzymanej faktury. </w:t>
      </w:r>
    </w:p>
    <w:p w14:paraId="2955BB1D" w14:textId="77777777" w:rsidR="00C23395" w:rsidRPr="002A3033" w:rsidRDefault="00571C61">
      <w:pPr>
        <w:autoSpaceDE w:val="0"/>
        <w:autoSpaceDN w:val="0"/>
        <w:spacing w:before="248" w:after="18" w:line="233" w:lineRule="auto"/>
        <w:ind w:left="196"/>
        <w:rPr>
          <w:rFonts w:ascii="Times New Roman" w:hAnsi="Times New Roman" w:cs="Times New Roman"/>
          <w:color w:val="000000" w:themeColor="text1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</w:rPr>
        <w:t xml:space="preserve">1. Dane identyfikacyjne odbiorcy uprawnionego </w:t>
      </w:r>
    </w:p>
    <w:tbl>
      <w:tblPr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1060"/>
        <w:gridCol w:w="8050"/>
      </w:tblGrid>
      <w:tr w:rsidR="002A3033" w:rsidRPr="002A3033" w14:paraId="31B91D35" w14:textId="77777777">
        <w:trPr>
          <w:trHeight w:hRule="exact" w:val="1106"/>
        </w:trPr>
        <w:tc>
          <w:tcPr>
            <w:tcW w:w="1060" w:type="dxa"/>
            <w:tcBorders>
              <w:top w:val="single" w:sz="11" w:space="0" w:color="000000"/>
            </w:tcBorders>
            <w:tcMar>
              <w:left w:w="0" w:type="dxa"/>
              <w:right w:w="0" w:type="dxa"/>
            </w:tcMar>
          </w:tcPr>
          <w:p w14:paraId="58F820D9" w14:textId="77777777" w:rsidR="00C23395" w:rsidRPr="002A3033" w:rsidRDefault="00571C61">
            <w:pPr>
              <w:autoSpaceDE w:val="0"/>
              <w:autoSpaceDN w:val="0"/>
              <w:spacing w:before="130" w:after="0" w:line="233" w:lineRule="auto"/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NAZWA* </w:t>
            </w:r>
          </w:p>
          <w:p w14:paraId="42111274" w14:textId="77777777" w:rsidR="00C23395" w:rsidRPr="002A3033" w:rsidRDefault="00571C61">
            <w:pPr>
              <w:autoSpaceDE w:val="0"/>
              <w:autoSpaceDN w:val="0"/>
              <w:spacing w:before="350" w:after="0" w:line="233" w:lineRule="auto"/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ADRES </w:t>
            </w:r>
          </w:p>
          <w:p w14:paraId="23FDBC04" w14:textId="77777777" w:rsidR="00C23395" w:rsidRPr="002A3033" w:rsidRDefault="00571C61">
            <w:pPr>
              <w:autoSpaceDE w:val="0"/>
              <w:autoSpaceDN w:val="0"/>
              <w:spacing w:before="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SIEDZIBY* </w:t>
            </w:r>
          </w:p>
        </w:tc>
        <w:tc>
          <w:tcPr>
            <w:tcW w:w="8050" w:type="dxa"/>
            <w:tcBorders>
              <w:top w:val="single" w:sz="11" w:space="0" w:color="000000"/>
            </w:tcBorders>
            <w:tcMar>
              <w:left w:w="0" w:type="dxa"/>
              <w:right w:w="0" w:type="dxa"/>
            </w:tcMar>
          </w:tcPr>
          <w:p w14:paraId="5822B10E" w14:textId="77777777" w:rsidR="00C23395" w:rsidRPr="002A3033" w:rsidRDefault="00C23395">
            <w:pPr>
              <w:autoSpaceDE w:val="0"/>
              <w:autoSpaceDN w:val="0"/>
              <w:spacing w:after="0" w:line="76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75" w:type="dxa"/>
              <w:tblLayout w:type="fixed"/>
              <w:tblLook w:val="04A0" w:firstRow="1" w:lastRow="0" w:firstColumn="1" w:lastColumn="0" w:noHBand="0" w:noVBand="1"/>
            </w:tblPr>
            <w:tblGrid>
              <w:gridCol w:w="7942"/>
            </w:tblGrid>
            <w:tr w:rsidR="002A3033" w:rsidRPr="002A3033" w14:paraId="0809868A" w14:textId="77777777">
              <w:trPr>
                <w:trHeight w:hRule="exact" w:val="406"/>
              </w:trPr>
              <w:tc>
                <w:tcPr>
                  <w:tcW w:w="7942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5EF4A7D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707B0989" w14:textId="77777777" w:rsidR="00C23395" w:rsidRPr="002A3033" w:rsidRDefault="00C23395">
            <w:pPr>
              <w:autoSpaceDE w:val="0"/>
              <w:autoSpaceDN w:val="0"/>
              <w:spacing w:after="0" w:line="17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75" w:type="dxa"/>
              <w:tblLayout w:type="fixed"/>
              <w:tblLook w:val="04A0" w:firstRow="1" w:lastRow="0" w:firstColumn="1" w:lastColumn="0" w:noHBand="0" w:noVBand="1"/>
            </w:tblPr>
            <w:tblGrid>
              <w:gridCol w:w="7942"/>
            </w:tblGrid>
            <w:tr w:rsidR="002A3033" w:rsidRPr="002A3033" w14:paraId="4E16794A" w14:textId="77777777">
              <w:trPr>
                <w:trHeight w:hRule="exact" w:val="390"/>
              </w:trPr>
              <w:tc>
                <w:tcPr>
                  <w:tcW w:w="7942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B29CFD2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4F37E918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F61610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5A25957" w14:textId="77777777" w:rsidR="00C23395" w:rsidRPr="002A3033" w:rsidRDefault="00571C61">
      <w:pPr>
        <w:autoSpaceDE w:val="0"/>
        <w:autoSpaceDN w:val="0"/>
        <w:spacing w:after="116" w:line="230" w:lineRule="auto"/>
        <w:ind w:left="196"/>
        <w:rPr>
          <w:rFonts w:ascii="Times New Roman" w:hAnsi="Times New Roman" w:cs="Times New Roman"/>
          <w:color w:val="000000" w:themeColor="text1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</w:rPr>
        <w:t xml:space="preserve">(ULICA I NUMER BUDYNKU) </w:t>
      </w:r>
    </w:p>
    <w:tbl>
      <w:tblPr>
        <w:tblW w:w="0" w:type="auto"/>
        <w:tblInd w:w="87" w:type="dxa"/>
        <w:tblLayout w:type="fixed"/>
        <w:tblLook w:val="04A0" w:firstRow="1" w:lastRow="0" w:firstColumn="1" w:lastColumn="0" w:noHBand="0" w:noVBand="1"/>
      </w:tblPr>
      <w:tblGrid>
        <w:gridCol w:w="1140"/>
        <w:gridCol w:w="8360"/>
      </w:tblGrid>
      <w:tr w:rsidR="002A3033" w:rsidRPr="002A3033" w14:paraId="35254967" w14:textId="77777777">
        <w:trPr>
          <w:trHeight w:hRule="exact" w:val="542"/>
        </w:trPr>
        <w:tc>
          <w:tcPr>
            <w:tcW w:w="1140" w:type="dxa"/>
            <w:tcMar>
              <w:left w:w="0" w:type="dxa"/>
              <w:right w:w="0" w:type="dxa"/>
            </w:tcMar>
          </w:tcPr>
          <w:p w14:paraId="604A2556" w14:textId="77777777" w:rsidR="00C23395" w:rsidRPr="002A3033" w:rsidRDefault="00571C61">
            <w:pPr>
              <w:autoSpaceDE w:val="0"/>
              <w:autoSpaceDN w:val="0"/>
              <w:spacing w:before="132" w:after="0" w:line="245" w:lineRule="auto"/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ADRES </w:t>
            </w:r>
            <w:r w:rsidRPr="002A30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SIEDZIBY* </w:t>
            </w:r>
          </w:p>
        </w:tc>
        <w:tc>
          <w:tcPr>
            <w:tcW w:w="8360" w:type="dxa"/>
            <w:tcMar>
              <w:left w:w="0" w:type="dxa"/>
              <w:right w:w="0" w:type="dxa"/>
            </w:tcMar>
          </w:tcPr>
          <w:p w14:paraId="17874011" w14:textId="77777777" w:rsidR="00C23395" w:rsidRPr="002A3033" w:rsidRDefault="00C23395">
            <w:pPr>
              <w:autoSpaceDE w:val="0"/>
              <w:autoSpaceDN w:val="0"/>
              <w:spacing w:after="0" w:line="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75" w:type="dxa"/>
              <w:tblLayout w:type="fixed"/>
              <w:tblLook w:val="04A0" w:firstRow="1" w:lastRow="0" w:firstColumn="1" w:lastColumn="0" w:noHBand="0" w:noVBand="1"/>
            </w:tblPr>
            <w:tblGrid>
              <w:gridCol w:w="7942"/>
            </w:tblGrid>
            <w:tr w:rsidR="002A3033" w:rsidRPr="002A3033" w14:paraId="48AB821F" w14:textId="77777777">
              <w:trPr>
                <w:trHeight w:hRule="exact" w:val="386"/>
              </w:trPr>
              <w:tc>
                <w:tcPr>
                  <w:tcW w:w="7942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AB18E43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76ABBAAC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27DC410" w14:textId="77777777" w:rsidR="00C23395" w:rsidRPr="002A3033" w:rsidRDefault="00571C61">
      <w:pPr>
        <w:autoSpaceDE w:val="0"/>
        <w:autoSpaceDN w:val="0"/>
        <w:spacing w:before="6" w:after="116" w:line="230" w:lineRule="auto"/>
        <w:ind w:left="196"/>
        <w:rPr>
          <w:rFonts w:ascii="Times New Roman" w:hAnsi="Times New Roman" w:cs="Times New Roman"/>
          <w:color w:val="000000" w:themeColor="text1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</w:rPr>
        <w:t xml:space="preserve">(KOD POCZTOWY ORAZ MIEJSCOWOŚĆ) </w:t>
      </w:r>
    </w:p>
    <w:tbl>
      <w:tblPr>
        <w:tblW w:w="0" w:type="auto"/>
        <w:tblInd w:w="87" w:type="dxa"/>
        <w:tblLayout w:type="fixed"/>
        <w:tblLook w:val="04A0" w:firstRow="1" w:lastRow="0" w:firstColumn="1" w:lastColumn="0" w:noHBand="0" w:noVBand="1"/>
      </w:tblPr>
      <w:tblGrid>
        <w:gridCol w:w="1080"/>
        <w:gridCol w:w="8420"/>
      </w:tblGrid>
      <w:tr w:rsidR="002A3033" w:rsidRPr="002A3033" w14:paraId="7C37666B" w14:textId="77777777">
        <w:trPr>
          <w:trHeight w:hRule="exact" w:val="482"/>
        </w:trPr>
        <w:tc>
          <w:tcPr>
            <w:tcW w:w="1080" w:type="dxa"/>
            <w:tcMar>
              <w:left w:w="0" w:type="dxa"/>
              <w:right w:w="0" w:type="dxa"/>
            </w:tcMar>
          </w:tcPr>
          <w:p w14:paraId="5DD79D3C" w14:textId="77777777" w:rsidR="00C23395" w:rsidRPr="002A3033" w:rsidRDefault="00571C61">
            <w:pPr>
              <w:autoSpaceDE w:val="0"/>
              <w:autoSpaceDN w:val="0"/>
              <w:spacing w:before="204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>NIP</w:t>
            </w: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20"/>
              </w:rPr>
              <w:t xml:space="preserve">, A W </w:t>
            </w:r>
          </w:p>
        </w:tc>
        <w:tc>
          <w:tcPr>
            <w:tcW w:w="8420" w:type="dxa"/>
            <w:tcMar>
              <w:left w:w="0" w:type="dxa"/>
              <w:right w:w="0" w:type="dxa"/>
            </w:tcMar>
          </w:tcPr>
          <w:p w14:paraId="33B7F7B7" w14:textId="77777777" w:rsidR="00C23395" w:rsidRPr="002A3033" w:rsidRDefault="00C23395">
            <w:pPr>
              <w:autoSpaceDE w:val="0"/>
              <w:autoSpaceDN w:val="0"/>
              <w:spacing w:after="0" w:line="58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135" w:type="dxa"/>
              <w:tblLayout w:type="fixed"/>
              <w:tblLook w:val="04A0" w:firstRow="1" w:lastRow="0" w:firstColumn="1" w:lastColumn="0" w:noHBand="0" w:noVBand="1"/>
            </w:tblPr>
            <w:tblGrid>
              <w:gridCol w:w="7942"/>
            </w:tblGrid>
            <w:tr w:rsidR="002A3033" w:rsidRPr="002A3033" w14:paraId="2760AA2E" w14:textId="77777777">
              <w:trPr>
                <w:trHeight w:hRule="exact" w:val="390"/>
              </w:trPr>
              <w:tc>
                <w:tcPr>
                  <w:tcW w:w="7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3A6F70E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426D753C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611F16" w14:textId="77777777" w:rsidR="00C23395" w:rsidRPr="002A3033" w:rsidRDefault="00571C61">
      <w:pPr>
        <w:autoSpaceDE w:val="0"/>
        <w:autoSpaceDN w:val="0"/>
        <w:spacing w:before="4" w:after="66" w:line="233" w:lineRule="auto"/>
        <w:ind w:left="196"/>
        <w:rPr>
          <w:rFonts w:ascii="Times New Roman" w:hAnsi="Times New Roman" w:cs="Times New Roman"/>
          <w:color w:val="000000" w:themeColor="text1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20"/>
        </w:rPr>
        <w:t>PRZYPADKU BRAKU NIP – PESEL</w:t>
      </w:r>
    </w:p>
    <w:tbl>
      <w:tblPr>
        <w:tblW w:w="0" w:type="auto"/>
        <w:tblInd w:w="87" w:type="dxa"/>
        <w:tblLayout w:type="fixed"/>
        <w:tblLook w:val="04A0" w:firstRow="1" w:lastRow="0" w:firstColumn="1" w:lastColumn="0" w:noHBand="0" w:noVBand="1"/>
      </w:tblPr>
      <w:tblGrid>
        <w:gridCol w:w="1660"/>
        <w:gridCol w:w="7840"/>
      </w:tblGrid>
      <w:tr w:rsidR="002A3033" w:rsidRPr="002A3033" w14:paraId="160666D0" w14:textId="77777777">
        <w:trPr>
          <w:trHeight w:hRule="exact" w:val="552"/>
        </w:trPr>
        <w:tc>
          <w:tcPr>
            <w:tcW w:w="1660" w:type="dxa"/>
            <w:tcMar>
              <w:left w:w="0" w:type="dxa"/>
              <w:right w:w="0" w:type="dxa"/>
            </w:tcMar>
          </w:tcPr>
          <w:p w14:paraId="4CF297E3" w14:textId="77777777" w:rsidR="00C23395" w:rsidRPr="002A3033" w:rsidRDefault="00571C61">
            <w:pPr>
              <w:autoSpaceDE w:val="0"/>
              <w:autoSpaceDN w:val="0"/>
              <w:spacing w:before="60" w:after="0" w:line="245" w:lineRule="auto"/>
              <w:ind w:left="108" w:right="144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TELEFON LUB E-MAIL </w:t>
            </w:r>
          </w:p>
        </w:tc>
        <w:tc>
          <w:tcPr>
            <w:tcW w:w="7840" w:type="dxa"/>
            <w:tcMar>
              <w:left w:w="0" w:type="dxa"/>
              <w:right w:w="0" w:type="dxa"/>
            </w:tcMar>
          </w:tcPr>
          <w:p w14:paraId="11B9B3EA" w14:textId="77777777" w:rsidR="00C23395" w:rsidRPr="002A3033" w:rsidRDefault="00C23395">
            <w:pPr>
              <w:autoSpaceDE w:val="0"/>
              <w:autoSpaceDN w:val="0"/>
              <w:spacing w:after="0" w:line="7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271" w:type="dxa"/>
              <w:tblLayout w:type="fixed"/>
              <w:tblLook w:val="04A0" w:firstRow="1" w:lastRow="0" w:firstColumn="1" w:lastColumn="0" w:noHBand="0" w:noVBand="1"/>
            </w:tblPr>
            <w:tblGrid>
              <w:gridCol w:w="7228"/>
            </w:tblGrid>
            <w:tr w:rsidR="002A3033" w:rsidRPr="002A3033" w14:paraId="21D9D8FE" w14:textId="77777777">
              <w:trPr>
                <w:trHeight w:hRule="exact" w:val="388"/>
              </w:trPr>
              <w:tc>
                <w:tcPr>
                  <w:tcW w:w="72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C37C052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3D663B86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A2F8F5" w14:textId="77777777" w:rsidR="00C23395" w:rsidRPr="002A3033" w:rsidRDefault="00571C61">
      <w:pPr>
        <w:autoSpaceDE w:val="0"/>
        <w:autoSpaceDN w:val="0"/>
        <w:spacing w:before="370" w:after="18" w:line="245" w:lineRule="auto"/>
        <w:ind w:left="196" w:right="1008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2. Dane identyfikacyjne i kontaktowe odbiorcy uprawnionego albo osoby uprawnionej do reprezentowania tego odbiorcy </w:t>
      </w:r>
    </w:p>
    <w:tbl>
      <w:tblPr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1340"/>
        <w:gridCol w:w="7770"/>
      </w:tblGrid>
      <w:tr w:rsidR="002A3033" w:rsidRPr="002A3033" w14:paraId="005F753F" w14:textId="77777777">
        <w:trPr>
          <w:trHeight w:hRule="exact" w:val="1550"/>
        </w:trPr>
        <w:tc>
          <w:tcPr>
            <w:tcW w:w="1340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14:paraId="1D3575BF" w14:textId="77777777" w:rsidR="00C23395" w:rsidRPr="002A3033" w:rsidRDefault="00571C61">
            <w:pPr>
              <w:autoSpaceDE w:val="0"/>
              <w:autoSpaceDN w:val="0"/>
              <w:spacing w:before="370" w:after="0" w:line="233" w:lineRule="auto"/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IMIĘ* </w:t>
            </w:r>
          </w:p>
          <w:p w14:paraId="26F2D058" w14:textId="77777777" w:rsidR="00C23395" w:rsidRPr="002A3033" w:rsidRDefault="00571C61">
            <w:pPr>
              <w:autoSpaceDE w:val="0"/>
              <w:autoSpaceDN w:val="0"/>
              <w:spacing w:before="542" w:after="0" w:line="230" w:lineRule="auto"/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NAZWISKO* </w:t>
            </w:r>
          </w:p>
        </w:tc>
        <w:tc>
          <w:tcPr>
            <w:tcW w:w="7770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14:paraId="4C2F7D09" w14:textId="77777777" w:rsidR="00C23395" w:rsidRPr="002A3033" w:rsidRDefault="00C23395">
            <w:pPr>
              <w:autoSpaceDE w:val="0"/>
              <w:autoSpaceDN w:val="0"/>
              <w:spacing w:after="0" w:line="23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216" w:type="dxa"/>
              <w:tblLayout w:type="fixed"/>
              <w:tblLook w:val="04A0" w:firstRow="1" w:lastRow="0" w:firstColumn="1" w:lastColumn="0" w:noHBand="0" w:noVBand="1"/>
            </w:tblPr>
            <w:tblGrid>
              <w:gridCol w:w="7522"/>
            </w:tblGrid>
            <w:tr w:rsidR="002A3033" w:rsidRPr="002A3033" w14:paraId="2E944D63" w14:textId="77777777">
              <w:trPr>
                <w:trHeight w:hRule="exact" w:val="404"/>
              </w:trPr>
              <w:tc>
                <w:tcPr>
                  <w:tcW w:w="7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4DC9D88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0A69A6C9" w14:textId="77777777" w:rsidR="00C23395" w:rsidRPr="002A3033" w:rsidRDefault="00C23395">
            <w:pPr>
              <w:autoSpaceDE w:val="0"/>
              <w:autoSpaceDN w:val="0"/>
              <w:spacing w:after="0" w:line="406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193" w:type="dxa"/>
              <w:tblLayout w:type="fixed"/>
              <w:tblLook w:val="04A0" w:firstRow="1" w:lastRow="0" w:firstColumn="1" w:lastColumn="0" w:noHBand="0" w:noVBand="1"/>
            </w:tblPr>
            <w:tblGrid>
              <w:gridCol w:w="7544"/>
            </w:tblGrid>
            <w:tr w:rsidR="002A3033" w:rsidRPr="002A3033" w14:paraId="5AAF0191" w14:textId="77777777">
              <w:trPr>
                <w:trHeight w:hRule="exact" w:val="388"/>
              </w:trPr>
              <w:tc>
                <w:tcPr>
                  <w:tcW w:w="7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2301C01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06DC0227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4B49EA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21A031" w14:textId="77777777" w:rsidR="00C23395" w:rsidRPr="002A3033" w:rsidRDefault="00571C61">
      <w:pPr>
        <w:autoSpaceDE w:val="0"/>
        <w:autoSpaceDN w:val="0"/>
        <w:spacing w:before="112" w:after="0" w:line="230" w:lineRule="auto"/>
        <w:ind w:left="196"/>
        <w:rPr>
          <w:rFonts w:ascii="Times New Roman" w:hAnsi="Times New Roman" w:cs="Times New Roman"/>
          <w:color w:val="000000" w:themeColor="text1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</w:rPr>
        <w:t xml:space="preserve">RODZAJ </w:t>
      </w:r>
    </w:p>
    <w:tbl>
      <w:tblPr>
        <w:tblW w:w="0" w:type="auto"/>
        <w:tblInd w:w="87" w:type="dxa"/>
        <w:tblLayout w:type="fixed"/>
        <w:tblLook w:val="04A0" w:firstRow="1" w:lastRow="0" w:firstColumn="1" w:lastColumn="0" w:noHBand="0" w:noVBand="1"/>
      </w:tblPr>
      <w:tblGrid>
        <w:gridCol w:w="1756"/>
        <w:gridCol w:w="7948"/>
      </w:tblGrid>
      <w:tr w:rsidR="002A3033" w:rsidRPr="002A3033" w14:paraId="5ED476A3" w14:textId="77777777" w:rsidTr="00D45590">
        <w:trPr>
          <w:trHeight w:hRule="exact" w:val="670"/>
        </w:trPr>
        <w:tc>
          <w:tcPr>
            <w:tcW w:w="9704" w:type="dxa"/>
            <w:gridSpan w:val="2"/>
            <w:tcMar>
              <w:left w:w="0" w:type="dxa"/>
              <w:right w:w="0" w:type="dxa"/>
            </w:tcMar>
          </w:tcPr>
          <w:p w14:paraId="4A0B5B62" w14:textId="0811E738" w:rsidR="00C23395" w:rsidRPr="002A3033" w:rsidRDefault="00D45590">
            <w:pPr>
              <w:autoSpaceDE w:val="0"/>
              <w:autoSpaceDN w:val="0"/>
              <w:spacing w:before="192" w:after="0" w:line="230" w:lineRule="auto"/>
              <w:ind w:left="10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noProof/>
                <w:color w:val="000000" w:themeColor="text1"/>
                <w:sz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DFF87B" wp14:editId="6829EA4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86360</wp:posOffset>
                      </wp:positionV>
                      <wp:extent cx="266700" cy="251460"/>
                      <wp:effectExtent l="57150" t="38100" r="57150" b="914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271A55" w14:textId="40753DDB" w:rsidR="00D45590" w:rsidRPr="00D45590" w:rsidRDefault="00D45590" w:rsidP="00D4559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FF87B" id="Prostokąt 2" o:spid="_x0000_s1026" style="position:absolute;left:0;text-align:left;margin-left:150.25pt;margin-top:6.8pt;width:21pt;height:19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" fillcolor="white [3212]" strokecolor="black [3213]" strokeweight="2.25pt">
                      <v:shadow on="t" color="black" opacity="22937f" origin=",.5" offset="0,.63889mm"/>
                      <v:textbox>
                        <w:txbxContent>
                          <w:p w14:paraId="25271A55" w14:textId="40753DDB" w:rsidR="00D45590" w:rsidRPr="00D45590" w:rsidRDefault="00D45590" w:rsidP="00D455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C61"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  <w:lang w:val="pl-PL"/>
              </w:rPr>
              <w:t xml:space="preserve">DOKUMENTU TOŻSAMOŚCI*                       </w:t>
            </w:r>
            <w:r w:rsidR="00571C61" w:rsidRPr="002A3033">
              <w:rPr>
                <w:rFonts w:ascii="Times New Roman" w:eastAsia="TimesNewRomanPSMT" w:hAnsi="Times New Roman" w:cs="Times New Roman"/>
                <w:color w:val="000000" w:themeColor="text1"/>
                <w:sz w:val="18"/>
                <w:lang w:val="pl-PL"/>
              </w:rPr>
              <w:t xml:space="preserve">Wpisz „1”, jeżeli to dowód osobisty, albo „2”, jeżeli to </w:t>
            </w:r>
            <w:r w:rsidR="00571C61" w:rsidRPr="002A3033">
              <w:rPr>
                <w:rFonts w:ascii="Times New Roman" w:eastAsia="TimesNewRomanPSMT" w:hAnsi="Times New Roman" w:cs="Times New Roman"/>
                <w:color w:val="000000" w:themeColor="text1"/>
                <w:sz w:val="18"/>
                <w:lang w:val="pl-PL"/>
              </w:rPr>
              <w:t>paszport.</w:t>
            </w:r>
          </w:p>
          <w:p w14:paraId="7BEA192B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A3033" w:rsidRPr="002A3033" w14:paraId="3AA2C465" w14:textId="77777777" w:rsidTr="00D45590">
        <w:trPr>
          <w:trHeight w:hRule="exact" w:val="773"/>
        </w:trPr>
        <w:tc>
          <w:tcPr>
            <w:tcW w:w="1756" w:type="dxa"/>
            <w:tcMar>
              <w:left w:w="0" w:type="dxa"/>
              <w:right w:w="0" w:type="dxa"/>
            </w:tcMar>
          </w:tcPr>
          <w:p w14:paraId="17D83A56" w14:textId="77777777" w:rsidR="00C23395" w:rsidRPr="002A3033" w:rsidRDefault="00571C61">
            <w:pPr>
              <w:autoSpaceDE w:val="0"/>
              <w:autoSpaceDN w:val="0"/>
              <w:spacing w:before="172" w:after="0" w:line="245" w:lineRule="auto"/>
              <w:ind w:left="108" w:right="144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SERIA I NUMER DOKUMENTU* </w:t>
            </w:r>
          </w:p>
        </w:tc>
        <w:tc>
          <w:tcPr>
            <w:tcW w:w="7947" w:type="dxa"/>
            <w:tcMar>
              <w:left w:w="0" w:type="dxa"/>
              <w:right w:w="0" w:type="dxa"/>
            </w:tcMar>
          </w:tcPr>
          <w:p w14:paraId="5D42B707" w14:textId="77777777" w:rsidR="00C23395" w:rsidRPr="002A3033" w:rsidRDefault="00C23395">
            <w:pPr>
              <w:autoSpaceDE w:val="0"/>
              <w:autoSpaceDN w:val="0"/>
              <w:spacing w:after="0" w:line="18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218" w:type="dxa"/>
              <w:tblLayout w:type="fixed"/>
              <w:tblLook w:val="04A0" w:firstRow="1" w:lastRow="0" w:firstColumn="1" w:lastColumn="0" w:noHBand="0" w:noVBand="1"/>
            </w:tblPr>
            <w:tblGrid>
              <w:gridCol w:w="7383"/>
            </w:tblGrid>
            <w:tr w:rsidR="002A3033" w:rsidRPr="002A3033" w14:paraId="058BDE77" w14:textId="77777777" w:rsidTr="00D45590">
              <w:trPr>
                <w:trHeight w:hRule="exact" w:val="454"/>
              </w:trPr>
              <w:tc>
                <w:tcPr>
                  <w:tcW w:w="7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37473D0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61E21DEC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57B08E8D" w14:textId="77777777" w:rsidTr="00D45590">
        <w:trPr>
          <w:trHeight w:hRule="exact" w:val="607"/>
        </w:trPr>
        <w:tc>
          <w:tcPr>
            <w:tcW w:w="1756" w:type="dxa"/>
            <w:tcMar>
              <w:left w:w="0" w:type="dxa"/>
              <w:right w:w="0" w:type="dxa"/>
            </w:tcMar>
          </w:tcPr>
          <w:p w14:paraId="1155327B" w14:textId="77777777" w:rsidR="00C23395" w:rsidRPr="002A3033" w:rsidRDefault="00571C61">
            <w:pPr>
              <w:autoSpaceDE w:val="0"/>
              <w:autoSpaceDN w:val="0"/>
              <w:spacing w:before="134" w:after="0" w:line="245" w:lineRule="auto"/>
              <w:ind w:left="108" w:right="28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TELEFON LUB E-MAIL </w:t>
            </w:r>
          </w:p>
        </w:tc>
        <w:tc>
          <w:tcPr>
            <w:tcW w:w="7947" w:type="dxa"/>
            <w:tcMar>
              <w:left w:w="0" w:type="dxa"/>
              <w:right w:w="0" w:type="dxa"/>
            </w:tcMar>
          </w:tcPr>
          <w:p w14:paraId="0C7E5FB8" w14:textId="77777777" w:rsidR="00C23395" w:rsidRPr="002A3033" w:rsidRDefault="00C23395">
            <w:pPr>
              <w:autoSpaceDE w:val="0"/>
              <w:autoSpaceDN w:val="0"/>
              <w:spacing w:after="0" w:line="56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218" w:type="dxa"/>
              <w:tblLayout w:type="fixed"/>
              <w:tblLook w:val="04A0" w:firstRow="1" w:lastRow="0" w:firstColumn="1" w:lastColumn="0" w:noHBand="0" w:noVBand="1"/>
            </w:tblPr>
            <w:tblGrid>
              <w:gridCol w:w="7431"/>
            </w:tblGrid>
            <w:tr w:rsidR="002A3033" w:rsidRPr="002A3033" w14:paraId="70999387" w14:textId="77777777" w:rsidTr="00D45590">
              <w:trPr>
                <w:trHeight w:hRule="exact" w:val="411"/>
              </w:trPr>
              <w:tc>
                <w:tcPr>
                  <w:tcW w:w="7431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72AD0CF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4EBD8553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FC0C06" w14:textId="77777777" w:rsidR="002A3033" w:rsidRPr="002A3033" w:rsidRDefault="002A3033" w:rsidP="0088698B">
      <w:pPr>
        <w:autoSpaceDE w:val="0"/>
        <w:autoSpaceDN w:val="0"/>
        <w:spacing w:before="368" w:after="0" w:line="230" w:lineRule="auto"/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</w:pPr>
    </w:p>
    <w:p w14:paraId="3B61031C" w14:textId="77777777" w:rsidR="002A3033" w:rsidRPr="002A3033" w:rsidRDefault="002A3033">
      <w:pPr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br w:type="page"/>
      </w:r>
    </w:p>
    <w:p w14:paraId="10443BC9" w14:textId="26663DE3" w:rsidR="00C23395" w:rsidRPr="002A3033" w:rsidRDefault="00571C61" w:rsidP="0088698B">
      <w:pPr>
        <w:autoSpaceDE w:val="0"/>
        <w:autoSpaceDN w:val="0"/>
        <w:spacing w:before="368" w:after="0" w:line="23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lastRenderedPageBreak/>
        <w:t xml:space="preserve">3. Dane identyfikacyjne i kontaktowe drugiej osoby uprawnionej do reprezentowania tego odbiorcy (wypełnić, jeżeli </w:t>
      </w: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>dotyczy</w:t>
      </w:r>
      <w:r w:rsidR="0088698B"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 </w:t>
      </w: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7774"/>
      </w:tblGrid>
      <w:tr w:rsidR="002A3033" w:rsidRPr="002A3033" w14:paraId="4E192DE1" w14:textId="77777777" w:rsidTr="002A3033">
        <w:trPr>
          <w:trHeight w:hRule="exact" w:val="1546"/>
        </w:trPr>
        <w:tc>
          <w:tcPr>
            <w:tcW w:w="1667" w:type="dxa"/>
            <w:tcBorders>
              <w:top w:val="single" w:sz="11" w:space="0" w:color="000000"/>
            </w:tcBorders>
            <w:tcMar>
              <w:left w:w="0" w:type="dxa"/>
              <w:right w:w="0" w:type="dxa"/>
            </w:tcMar>
          </w:tcPr>
          <w:p w14:paraId="24B64000" w14:textId="77777777" w:rsidR="00C23395" w:rsidRPr="002A3033" w:rsidRDefault="00571C61">
            <w:pPr>
              <w:autoSpaceDE w:val="0"/>
              <w:autoSpaceDN w:val="0"/>
              <w:spacing w:before="370" w:after="0" w:line="233" w:lineRule="auto"/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IMIĘ* </w:t>
            </w:r>
          </w:p>
          <w:p w14:paraId="7EC1F964" w14:textId="77777777" w:rsidR="00C23395" w:rsidRPr="002A3033" w:rsidRDefault="00571C61">
            <w:pPr>
              <w:autoSpaceDE w:val="0"/>
              <w:autoSpaceDN w:val="0"/>
              <w:spacing w:before="542" w:after="0" w:line="233" w:lineRule="auto"/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NAZWISKO* </w:t>
            </w:r>
          </w:p>
        </w:tc>
        <w:tc>
          <w:tcPr>
            <w:tcW w:w="7774" w:type="dxa"/>
            <w:tcBorders>
              <w:top w:val="single" w:sz="11" w:space="0" w:color="000000"/>
            </w:tcBorders>
            <w:tcMar>
              <w:left w:w="0" w:type="dxa"/>
              <w:right w:w="0" w:type="dxa"/>
            </w:tcMar>
          </w:tcPr>
          <w:p w14:paraId="728976C6" w14:textId="77777777" w:rsidR="00C23395" w:rsidRPr="002A3033" w:rsidRDefault="00C23395">
            <w:pPr>
              <w:autoSpaceDE w:val="0"/>
              <w:autoSpaceDN w:val="0"/>
              <w:spacing w:after="0" w:line="23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218" w:type="dxa"/>
              <w:tblLayout w:type="fixed"/>
              <w:tblLook w:val="04A0" w:firstRow="1" w:lastRow="0" w:firstColumn="1" w:lastColumn="0" w:noHBand="0" w:noVBand="1"/>
            </w:tblPr>
            <w:tblGrid>
              <w:gridCol w:w="7522"/>
            </w:tblGrid>
            <w:tr w:rsidR="002A3033" w:rsidRPr="002A3033" w14:paraId="404BECF3" w14:textId="77777777">
              <w:trPr>
                <w:trHeight w:hRule="exact" w:val="408"/>
              </w:trPr>
              <w:tc>
                <w:tcPr>
                  <w:tcW w:w="7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E9E771A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3BCDEB36" w14:textId="77777777" w:rsidR="00C23395" w:rsidRPr="002A3033" w:rsidRDefault="00C23395">
            <w:pPr>
              <w:autoSpaceDE w:val="0"/>
              <w:autoSpaceDN w:val="0"/>
              <w:spacing w:after="0" w:line="40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7544"/>
            </w:tblGrid>
            <w:tr w:rsidR="002A3033" w:rsidRPr="002A3033" w14:paraId="5E4D62EF" w14:textId="77777777">
              <w:trPr>
                <w:trHeight w:hRule="exact" w:val="386"/>
              </w:trPr>
              <w:tc>
                <w:tcPr>
                  <w:tcW w:w="7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5C554A6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59D9439D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03C13D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7020028" w14:textId="77777777" w:rsidR="00C23395" w:rsidRPr="002A3033" w:rsidRDefault="00571C61">
      <w:pPr>
        <w:autoSpaceDE w:val="0"/>
        <w:autoSpaceDN w:val="0"/>
        <w:spacing w:before="116" w:after="0" w:line="230" w:lineRule="auto"/>
        <w:ind w:left="358"/>
        <w:rPr>
          <w:rFonts w:ascii="Times New Roman" w:hAnsi="Times New Roman" w:cs="Times New Roman"/>
          <w:color w:val="000000" w:themeColor="text1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</w:rPr>
        <w:t xml:space="preserve">RODZAJ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638"/>
        <w:gridCol w:w="7474"/>
      </w:tblGrid>
      <w:tr w:rsidR="002A3033" w:rsidRPr="002A3033" w14:paraId="2A0A1514" w14:textId="77777777" w:rsidTr="002A3033">
        <w:trPr>
          <w:trHeight w:hRule="exact" w:val="582"/>
        </w:trPr>
        <w:tc>
          <w:tcPr>
            <w:tcW w:w="9441" w:type="dxa"/>
            <w:gridSpan w:val="3"/>
            <w:tcMar>
              <w:left w:w="0" w:type="dxa"/>
              <w:right w:w="0" w:type="dxa"/>
            </w:tcMar>
          </w:tcPr>
          <w:p w14:paraId="62CCDC31" w14:textId="76AB20D3" w:rsidR="00C23395" w:rsidRPr="002A3033" w:rsidRDefault="0088698B">
            <w:pPr>
              <w:autoSpaceDE w:val="0"/>
              <w:autoSpaceDN w:val="0"/>
              <w:spacing w:before="192" w:after="0" w:line="230" w:lineRule="auto"/>
              <w:ind w:left="2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noProof/>
                <w:color w:val="000000" w:themeColor="text1"/>
                <w:sz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454BC1" wp14:editId="2D67405B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41275</wp:posOffset>
                      </wp:positionV>
                      <wp:extent cx="266700" cy="251460"/>
                      <wp:effectExtent l="57150" t="38100" r="57150" b="914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3AF606" w14:textId="77777777" w:rsidR="0088698B" w:rsidRPr="00D45590" w:rsidRDefault="0088698B" w:rsidP="0088698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54BC1" id="Prostokąt 3" o:spid="_x0000_s1027" style="position:absolute;left:0;text-align:left;margin-left:142.55pt;margin-top:3.25pt;width:21pt;height:19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" fillcolor="white [3212]" strokecolor="black [3213]" strokeweight="2.25pt">
                      <v:shadow on="t" color="black" opacity="22937f" origin=",.5" offset="0,.63889mm"/>
                      <v:textbox>
                        <w:txbxContent>
                          <w:p w14:paraId="003AF606" w14:textId="77777777" w:rsidR="0088698B" w:rsidRPr="00D45590" w:rsidRDefault="0088698B" w:rsidP="008869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C61"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  <w:lang w:val="pl-PL"/>
              </w:rPr>
              <w:t xml:space="preserve">DOKUMENTU TOŻSAMOŚCI*                       </w:t>
            </w:r>
            <w:r w:rsidR="00571C61" w:rsidRPr="002A3033">
              <w:rPr>
                <w:rFonts w:ascii="Times New Roman" w:eastAsia="TimesNewRomanPSMT" w:hAnsi="Times New Roman" w:cs="Times New Roman"/>
                <w:color w:val="000000" w:themeColor="text1"/>
                <w:sz w:val="18"/>
                <w:lang w:val="pl-PL"/>
              </w:rPr>
              <w:t xml:space="preserve">Wpisz „1”, jeżeli to dowód osobisty, albo „2”, </w:t>
            </w:r>
            <w:r w:rsidR="00571C61" w:rsidRPr="002A3033">
              <w:rPr>
                <w:rFonts w:ascii="Times New Roman" w:eastAsia="TimesNewRomanPSMT" w:hAnsi="Times New Roman" w:cs="Times New Roman"/>
                <w:color w:val="000000" w:themeColor="text1"/>
                <w:sz w:val="18"/>
                <w:lang w:val="pl-PL"/>
              </w:rPr>
              <w:t>jeżeli to paszport.</w:t>
            </w:r>
          </w:p>
          <w:p w14:paraId="3FB8A7CC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A3033" w:rsidRPr="002A3033" w14:paraId="04ACF232" w14:textId="77777777" w:rsidTr="002A3033">
        <w:trPr>
          <w:gridBefore w:val="1"/>
          <w:wBefore w:w="329" w:type="dxa"/>
          <w:trHeight w:hRule="exact" w:val="640"/>
        </w:trPr>
        <w:tc>
          <w:tcPr>
            <w:tcW w:w="1638" w:type="dxa"/>
            <w:tcMar>
              <w:left w:w="0" w:type="dxa"/>
              <w:right w:w="0" w:type="dxa"/>
            </w:tcMar>
          </w:tcPr>
          <w:p w14:paraId="5FD75D2E" w14:textId="77777777" w:rsidR="00C23395" w:rsidRPr="002A3033" w:rsidRDefault="00571C61">
            <w:pPr>
              <w:autoSpaceDE w:val="0"/>
              <w:autoSpaceDN w:val="0"/>
              <w:spacing w:before="158" w:after="0" w:line="245" w:lineRule="auto"/>
              <w:ind w:left="28" w:right="144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</w:rPr>
              <w:t xml:space="preserve">SERIA I NUMER DOKUMENTU* </w:t>
            </w:r>
          </w:p>
        </w:tc>
        <w:tc>
          <w:tcPr>
            <w:tcW w:w="7474" w:type="dxa"/>
            <w:tcMar>
              <w:left w:w="0" w:type="dxa"/>
              <w:right w:w="0" w:type="dxa"/>
            </w:tcMar>
          </w:tcPr>
          <w:p w14:paraId="641EA166" w14:textId="77777777" w:rsidR="00C23395" w:rsidRPr="002A3033" w:rsidRDefault="00C23395">
            <w:pPr>
              <w:autoSpaceDE w:val="0"/>
              <w:autoSpaceDN w:val="0"/>
              <w:spacing w:after="0" w:line="172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7228"/>
            </w:tblGrid>
            <w:tr w:rsidR="002A3033" w:rsidRPr="002A3033" w14:paraId="7BF7C7DB" w14:textId="77777777">
              <w:trPr>
                <w:trHeight w:hRule="exact" w:val="388"/>
              </w:trPr>
              <w:tc>
                <w:tcPr>
                  <w:tcW w:w="72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622B148" w14:textId="34B32122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6BBB1F4E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463F7097" w14:textId="77777777" w:rsidTr="002A3033">
        <w:trPr>
          <w:gridBefore w:val="1"/>
          <w:wBefore w:w="329" w:type="dxa"/>
          <w:trHeight w:hRule="exact" w:val="768"/>
        </w:trPr>
        <w:tc>
          <w:tcPr>
            <w:tcW w:w="1638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79D40934" w14:textId="77777777" w:rsidR="00C23395" w:rsidRPr="002A3033" w:rsidRDefault="00571C61">
            <w:pPr>
              <w:autoSpaceDE w:val="0"/>
              <w:autoSpaceDN w:val="0"/>
              <w:spacing w:before="142" w:after="0" w:line="245" w:lineRule="auto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8"/>
                <w:lang w:val="pl-PL"/>
              </w:rPr>
              <w:t xml:space="preserve">TELEFON LUB ADRES E-MAIL </w:t>
            </w:r>
          </w:p>
        </w:tc>
        <w:tc>
          <w:tcPr>
            <w:tcW w:w="7474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6721410" w14:textId="77777777" w:rsidR="00C23395" w:rsidRPr="002A3033" w:rsidRDefault="00C23395">
            <w:pPr>
              <w:autoSpaceDE w:val="0"/>
              <w:autoSpaceDN w:val="0"/>
              <w:spacing w:after="0" w:line="68" w:lineRule="exac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tbl>
            <w:tblPr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7228"/>
            </w:tblGrid>
            <w:tr w:rsidR="002A3033" w:rsidRPr="002A3033" w14:paraId="39C0D3EC" w14:textId="77777777">
              <w:trPr>
                <w:trHeight w:hRule="exact" w:val="388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1789389" w14:textId="77777777" w:rsidR="00C23395" w:rsidRPr="002A3033" w:rsidRDefault="00C23395">
                  <w:pPr>
                    <w:rPr>
                      <w:rFonts w:ascii="Times New Roman" w:hAnsi="Times New Roman" w:cs="Times New Roman"/>
                      <w:color w:val="000000" w:themeColor="text1"/>
                      <w:lang w:val="pl-PL"/>
                    </w:rPr>
                  </w:pPr>
                </w:p>
              </w:tc>
            </w:tr>
          </w:tbl>
          <w:p w14:paraId="358EE6F7" w14:textId="77777777" w:rsidR="00C23395" w:rsidRPr="002A3033" w:rsidRDefault="00C2339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7132B53C" w14:textId="77777777" w:rsidR="002A3033" w:rsidRPr="002A3033" w:rsidRDefault="002A3033" w:rsidP="0088698B">
      <w:pPr>
        <w:autoSpaceDE w:val="0"/>
        <w:autoSpaceDN w:val="0"/>
        <w:spacing w:before="310" w:after="330" w:line="230" w:lineRule="auto"/>
        <w:rPr>
          <w:rFonts w:ascii="Times New Roman" w:eastAsia="TimesNewRomanPS" w:hAnsi="Times New Roman" w:cs="Times New Roman"/>
          <w:b/>
          <w:color w:val="000000" w:themeColor="text1"/>
          <w:w w:val="102"/>
          <w:sz w:val="16"/>
          <w:lang w:val="pl-PL"/>
        </w:rPr>
      </w:pPr>
    </w:p>
    <w:p w14:paraId="120C8AB8" w14:textId="77777777" w:rsidR="002A3033" w:rsidRPr="002A3033" w:rsidRDefault="002A3033">
      <w:pPr>
        <w:rPr>
          <w:rFonts w:ascii="Times New Roman" w:eastAsia="TimesNewRomanPS" w:hAnsi="Times New Roman" w:cs="Times New Roman"/>
          <w:b/>
          <w:color w:val="000000" w:themeColor="text1"/>
          <w:w w:val="102"/>
          <w:sz w:val="16"/>
          <w:lang w:val="pl-PL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w w:val="102"/>
          <w:sz w:val="16"/>
          <w:lang w:val="pl-PL"/>
        </w:rPr>
        <w:br w:type="page"/>
      </w:r>
    </w:p>
    <w:p w14:paraId="198DD753" w14:textId="415FC4C5" w:rsidR="00C23395" w:rsidRPr="002A3033" w:rsidRDefault="00571C61" w:rsidP="0088698B">
      <w:pPr>
        <w:autoSpaceDE w:val="0"/>
        <w:autoSpaceDN w:val="0"/>
        <w:spacing w:before="310" w:after="330" w:line="23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w w:val="102"/>
          <w:sz w:val="18"/>
          <w:szCs w:val="24"/>
          <w:lang w:val="pl-PL"/>
        </w:rPr>
        <w:lastRenderedPageBreak/>
        <w:t xml:space="preserve">4. Informacja o punktach poboru energii elektrycznej (PPE)* </w:t>
      </w:r>
    </w:p>
    <w:tbl>
      <w:tblPr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442"/>
        <w:gridCol w:w="4746"/>
        <w:gridCol w:w="908"/>
        <w:gridCol w:w="778"/>
        <w:gridCol w:w="1168"/>
        <w:gridCol w:w="906"/>
        <w:gridCol w:w="908"/>
      </w:tblGrid>
      <w:tr w:rsidR="002A3033" w:rsidRPr="002A3033" w14:paraId="41F758AD" w14:textId="77777777">
        <w:trPr>
          <w:trHeight w:hRule="exact" w:val="2784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8A5C99" w14:textId="77777777" w:rsidR="00C23395" w:rsidRPr="002A3033" w:rsidRDefault="00571C61">
            <w:pPr>
              <w:autoSpaceDE w:val="0"/>
              <w:autoSpaceDN w:val="0"/>
              <w:spacing w:before="1330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>Lp</w:t>
            </w:r>
            <w:proofErr w:type="spellEnd"/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 xml:space="preserve">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0F4FEE" w14:textId="77777777" w:rsidR="00C23395" w:rsidRPr="002A3033" w:rsidRDefault="00571C61">
            <w:pPr>
              <w:autoSpaceDE w:val="0"/>
              <w:autoSpaceDN w:val="0"/>
              <w:spacing w:before="1330" w:after="0" w:line="228" w:lineRule="auto"/>
              <w:ind w:left="71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  <w:lang w:val="pl-PL"/>
              </w:rPr>
              <w:t xml:space="preserve">NUMER PUNKTU POBORU ENERGII ELEKTRYCZNEJ (PPE)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7A46BC" w14:textId="77777777" w:rsidR="00C23395" w:rsidRPr="002A3033" w:rsidRDefault="00571C61">
            <w:pPr>
              <w:autoSpaceDE w:val="0"/>
              <w:autoSpaceDN w:val="0"/>
              <w:spacing w:before="952" w:after="0" w:line="245" w:lineRule="auto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Wskazanie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kategorii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odbiorcy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uprawnionego (1, 2, 3 lub 4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zgodnie z pkt 5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oświadczenia) 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87C00" w14:textId="77777777" w:rsidR="00C23395" w:rsidRPr="002A3033" w:rsidRDefault="00571C61">
            <w:pPr>
              <w:autoSpaceDE w:val="0"/>
              <w:autoSpaceDN w:val="0"/>
              <w:spacing w:before="1204" w:after="0" w:line="245" w:lineRule="auto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>Data zawarcia umowy</w:t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w w:val="103"/>
                <w:sz w:val="7"/>
                <w:lang w:val="pl-PL"/>
              </w:rPr>
              <w:t>1)</w:t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 dla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>PPE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BA06CE" w14:textId="77777777" w:rsidR="00C23395" w:rsidRPr="002A3033" w:rsidRDefault="00571C61">
            <w:pPr>
              <w:autoSpaceDE w:val="0"/>
              <w:autoSpaceDN w:val="0"/>
              <w:spacing w:before="6" w:after="0" w:line="245" w:lineRule="auto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Wielkość zużycia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energii elektrycznej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(dane służące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określeniu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szacunkowej części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energii elektrycznej,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która będzie zużywana na potrzeby wskazane w art. 5 ust. 1 pkt 2 lit. a i b ustawy z dnia 27 października 2022 r. o środkach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nadzwyczajnych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>mają</w:t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cych na celu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ograniczenie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wysokości cen energii elektrycznej oraz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wsparciu niektórych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odbiorców w 2023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roku (Dz. U. poz. </w:t>
            </w:r>
          </w:p>
          <w:p w14:paraId="4DA401F3" w14:textId="77777777" w:rsidR="00C23395" w:rsidRPr="002A3033" w:rsidRDefault="00571C61">
            <w:pPr>
              <w:autoSpaceDE w:val="0"/>
              <w:autoSpaceDN w:val="0"/>
              <w:spacing w:before="6" w:after="0" w:line="245" w:lineRule="auto"/>
              <w:ind w:left="1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2243), </w:t>
            </w:r>
            <w:proofErr w:type="spellStart"/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>zwanej</w:t>
            </w:r>
            <w:proofErr w:type="spellEnd"/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 </w:t>
            </w:r>
            <w:proofErr w:type="spellStart"/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>dalej</w:t>
            </w:r>
            <w:proofErr w:type="spellEnd"/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 „</w:t>
            </w:r>
            <w:proofErr w:type="spellStart"/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>ustawą</w:t>
            </w:r>
            <w:proofErr w:type="spellEnd"/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”)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EB9D86" w14:textId="77777777" w:rsidR="00C23395" w:rsidRPr="002A3033" w:rsidRDefault="00571C61">
            <w:pPr>
              <w:autoSpaceDE w:val="0"/>
              <w:autoSpaceDN w:val="0"/>
              <w:spacing w:before="952" w:after="0" w:line="245" w:lineRule="auto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Część energii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elektrycznej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objęta ceną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maksymalną (%, z dokładnością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>do dwóch miejsc po przeci</w:t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nku)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06D3C8" w14:textId="77777777" w:rsidR="00C23395" w:rsidRPr="002A3033" w:rsidRDefault="00571C61">
            <w:pPr>
              <w:autoSpaceDE w:val="0"/>
              <w:autoSpaceDN w:val="0"/>
              <w:spacing w:before="952" w:after="0" w:line="245" w:lineRule="auto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Część energii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elektrycznej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nieobjęta ceną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maksymalną (%, z dokładnością </w:t>
            </w:r>
            <w:r w:rsidRPr="002A3033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  <w:lang w:val="pl-PL"/>
              </w:rPr>
              <w:t xml:space="preserve">do dwóch miejsc po przecinku) </w:t>
            </w:r>
          </w:p>
        </w:tc>
      </w:tr>
      <w:tr w:rsidR="002A3033" w:rsidRPr="002A3033" w14:paraId="286729FF" w14:textId="77777777">
        <w:trPr>
          <w:trHeight w:hRule="exact" w:val="25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11C774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1D887A" w14:textId="77777777" w:rsidR="00C23395" w:rsidRPr="002A3033" w:rsidRDefault="00571C61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099A44" w14:textId="77777777" w:rsidR="00C23395" w:rsidRPr="002A3033" w:rsidRDefault="00571C61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 xml:space="preserve">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01CC4" w14:textId="77777777" w:rsidR="00C23395" w:rsidRPr="002A3033" w:rsidRDefault="00571C61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 xml:space="preserve">3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0C3A8F" w14:textId="77777777" w:rsidR="00C23395" w:rsidRPr="002A3033" w:rsidRDefault="00571C61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 xml:space="preserve">4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2F51FE" w14:textId="77777777" w:rsidR="00C23395" w:rsidRPr="002A3033" w:rsidRDefault="00571C61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 xml:space="preserve">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697981" w14:textId="77777777" w:rsidR="00C23395" w:rsidRPr="002A3033" w:rsidRDefault="00571C61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" w:hAnsi="Times New Roman" w:cs="Times New Roman"/>
                <w:b/>
                <w:color w:val="000000" w:themeColor="text1"/>
                <w:sz w:val="11"/>
              </w:rPr>
              <w:t xml:space="preserve">6 </w:t>
            </w:r>
          </w:p>
        </w:tc>
      </w:tr>
      <w:tr w:rsidR="002A3033" w:rsidRPr="002A3033" w14:paraId="6DA4536D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C2F734" w14:textId="77777777" w:rsidR="00C23395" w:rsidRPr="002A3033" w:rsidRDefault="00571C61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92380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7BDF26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C8BA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F626C9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3AD1F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952474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19D123FC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215BE8" w14:textId="77777777" w:rsidR="00C23395" w:rsidRPr="002A3033" w:rsidRDefault="00571C61">
            <w:pPr>
              <w:autoSpaceDE w:val="0"/>
              <w:autoSpaceDN w:val="0"/>
              <w:spacing w:before="70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CFAEE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764CD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E4A96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305A1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FC4ED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6A4476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540770F9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5E281B" w14:textId="77777777" w:rsidR="00C23395" w:rsidRPr="002A3033" w:rsidRDefault="00571C61">
            <w:pPr>
              <w:autoSpaceDE w:val="0"/>
              <w:autoSpaceDN w:val="0"/>
              <w:spacing w:before="70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3.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35581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80703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11B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D9D57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DE52F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211AA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53121B74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85DC2B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4.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5C440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AB65D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DB44D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AAE2B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C839C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5E7DE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0743EFF7" w14:textId="77777777">
        <w:trPr>
          <w:trHeight w:hRule="exact" w:val="2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B424FA" w14:textId="77777777" w:rsidR="00C23395" w:rsidRPr="002A3033" w:rsidRDefault="00571C61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5.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FB83FB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030316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20B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E6998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9D741D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7C57D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7A021B76" w14:textId="77777777">
        <w:trPr>
          <w:trHeight w:hRule="exact" w:val="2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598410" w14:textId="77777777" w:rsidR="00C23395" w:rsidRPr="002A3033" w:rsidRDefault="00571C61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6.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2C2F89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28467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3A60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DA47AD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0A257B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4CDE8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14D3BD37" w14:textId="77777777">
        <w:trPr>
          <w:trHeight w:hRule="exact" w:val="2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DE47B13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7.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524F7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BF274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A3B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C032E4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1412F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A297E01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70914DA1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0E9A16" w14:textId="77777777" w:rsidR="00C23395" w:rsidRPr="002A3033" w:rsidRDefault="00571C61">
            <w:pPr>
              <w:autoSpaceDE w:val="0"/>
              <w:autoSpaceDN w:val="0"/>
              <w:spacing w:before="72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8.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D39ECD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3F224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316D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61467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D870BB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69B6A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3E87EF00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5C0A55" w14:textId="77777777" w:rsidR="00C23395" w:rsidRPr="002A3033" w:rsidRDefault="00571C61">
            <w:pPr>
              <w:autoSpaceDE w:val="0"/>
              <w:autoSpaceDN w:val="0"/>
              <w:spacing w:before="72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9.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0527A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CE5A0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F9E4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947A8F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29D4C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D500A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2FE46B40" w14:textId="77777777">
        <w:trPr>
          <w:trHeight w:hRule="exact" w:val="270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E89A07" w14:textId="77777777" w:rsidR="00C23395" w:rsidRPr="002A3033" w:rsidRDefault="00571C61">
            <w:pPr>
              <w:autoSpaceDE w:val="0"/>
              <w:autoSpaceDN w:val="0"/>
              <w:spacing w:before="72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10.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6A063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7E2A34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5D0C6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C72B7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DC92B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F609D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087AE5D6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F35089" w14:textId="77777777" w:rsidR="00C23395" w:rsidRPr="002A3033" w:rsidRDefault="00571C61">
            <w:pPr>
              <w:autoSpaceDE w:val="0"/>
              <w:autoSpaceDN w:val="0"/>
              <w:spacing w:before="70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11.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65934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CEE54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A54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56FEB1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758FBD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180B6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56EB866C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CFEDD3" w14:textId="77777777" w:rsidR="00C23395" w:rsidRPr="002A3033" w:rsidRDefault="00571C61">
            <w:pPr>
              <w:autoSpaceDE w:val="0"/>
              <w:autoSpaceDN w:val="0"/>
              <w:spacing w:before="70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12.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E3A28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DDE33D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373B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C5B74E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9F61B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75312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0B349C90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90D499" w14:textId="77777777" w:rsidR="00C23395" w:rsidRPr="002A3033" w:rsidRDefault="00571C61">
            <w:pPr>
              <w:autoSpaceDE w:val="0"/>
              <w:autoSpaceDN w:val="0"/>
              <w:spacing w:before="70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13.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38B29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294AB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416D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8DE199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145EC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85F5D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02BA3220" w14:textId="77777777">
        <w:trPr>
          <w:trHeight w:hRule="exact" w:val="2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66EBEB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14.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75972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33E63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3B74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6AFCD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72294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A687F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7998AECE" w14:textId="77777777">
        <w:trPr>
          <w:trHeight w:hRule="exact" w:val="2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21959F" w14:textId="77777777" w:rsidR="00C23395" w:rsidRPr="002A3033" w:rsidRDefault="00571C61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15.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75BDB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FD0FB9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0DCB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2F136B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08D4A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D2C9E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373A3D9F" w14:textId="77777777">
        <w:trPr>
          <w:trHeight w:hRule="exact" w:val="2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7719C2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16.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240A5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AC42A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5E53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B797D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4A0986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5C266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7AF0AD6B" w14:textId="77777777">
        <w:trPr>
          <w:trHeight w:hRule="exact" w:val="2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5ACE6F" w14:textId="77777777" w:rsidR="00C23395" w:rsidRPr="002A3033" w:rsidRDefault="00571C61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17.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6AE51B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81A7B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B968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499C53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2F3CC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3B4C7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21734755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39D34F" w14:textId="77777777" w:rsidR="00C23395" w:rsidRPr="002A3033" w:rsidRDefault="00571C61">
            <w:pPr>
              <w:autoSpaceDE w:val="0"/>
              <w:autoSpaceDN w:val="0"/>
              <w:spacing w:before="72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18.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6C7E34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32582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C79A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84D3D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BEB6F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7E0AD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640D25CB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843E5A" w14:textId="77777777" w:rsidR="00C23395" w:rsidRPr="002A3033" w:rsidRDefault="00571C61">
            <w:pPr>
              <w:autoSpaceDE w:val="0"/>
              <w:autoSpaceDN w:val="0"/>
              <w:spacing w:before="72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19.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58DE8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5EE1F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047D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2C07C1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32308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7BCA4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7F248F40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76FC891" w14:textId="77777777" w:rsidR="00C23395" w:rsidRPr="002A3033" w:rsidRDefault="00571C61">
            <w:pPr>
              <w:autoSpaceDE w:val="0"/>
              <w:autoSpaceDN w:val="0"/>
              <w:spacing w:before="72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20.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66E4B2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44EC69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E2D3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88A1B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9B0DF6B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77E1F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4D865EED" w14:textId="77777777">
        <w:trPr>
          <w:trHeight w:hRule="exact" w:val="268"/>
        </w:trPr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98983D" w14:textId="77777777" w:rsidR="00C23395" w:rsidRPr="002A3033" w:rsidRDefault="00571C61">
            <w:pPr>
              <w:autoSpaceDE w:val="0"/>
              <w:autoSpaceDN w:val="0"/>
              <w:spacing w:before="72"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21.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153E1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FBE1B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E9F1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F91F7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73A408C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CB2CE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68D5B5A2" w14:textId="77777777">
        <w:trPr>
          <w:trHeight w:hRule="exact" w:val="2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F48F1A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22.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22AC97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43F60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1FD8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A6EF9E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434B41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AAC1B3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1D05ABA1" w14:textId="77777777">
        <w:trPr>
          <w:trHeight w:hRule="exact" w:val="2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A5FE3C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23.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1743B4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8D0631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495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904ECB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2B753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3CDD61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617D1053" w14:textId="77777777">
        <w:trPr>
          <w:trHeight w:hRule="exact" w:val="2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960DB6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24.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98F13D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6B56D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AAA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73D77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1DF3A8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193E70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0AAC4FA2" w14:textId="77777777">
        <w:trPr>
          <w:trHeight w:hRule="exact" w:val="2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E81E7D" w14:textId="77777777" w:rsidR="00C23395" w:rsidRPr="002A3033" w:rsidRDefault="00571C61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033">
              <w:rPr>
                <w:rFonts w:ascii="Times New Roman" w:eastAsia="TimesNewRomanPSMT" w:hAnsi="Times New Roman" w:cs="Times New Roman"/>
                <w:color w:val="000000" w:themeColor="text1"/>
                <w:sz w:val="11"/>
              </w:rPr>
              <w:t xml:space="preserve">25.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4E66F31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444CBF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0F9B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B93335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EE3B8A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6EFB52" w14:textId="77777777" w:rsidR="00C23395" w:rsidRPr="002A3033" w:rsidRDefault="00C233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3033" w:rsidRPr="002A3033" w14:paraId="5FC0E461" w14:textId="77777777">
        <w:trPr>
          <w:trHeight w:hRule="exact" w:val="686"/>
        </w:trPr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77C156" w14:textId="77777777" w:rsidR="00C23395" w:rsidRPr="00571C61" w:rsidRDefault="00571C61">
            <w:pPr>
              <w:autoSpaceDE w:val="0"/>
              <w:autoSpaceDN w:val="0"/>
              <w:spacing w:before="152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pl-PL"/>
              </w:rPr>
            </w:pPr>
            <w:r w:rsidRPr="00571C61">
              <w:rPr>
                <w:rFonts w:ascii="Times New Roman" w:eastAsia="TimesNewRomanPSMT" w:hAnsi="Times New Roman" w:cs="Times New Roman"/>
                <w:color w:val="000000" w:themeColor="text1"/>
                <w:sz w:val="14"/>
                <w:szCs w:val="14"/>
                <w:lang w:val="pl-PL"/>
              </w:rPr>
              <w:t xml:space="preserve">W przypadku liczby PPE większej niż 25 należy dodać kolejną stronę obejmującą informacje o pozostałych PPE. </w:t>
            </w:r>
          </w:p>
          <w:p w14:paraId="0040BEA9" w14:textId="77777777" w:rsidR="00C23395" w:rsidRPr="00571C61" w:rsidRDefault="00571C61">
            <w:pPr>
              <w:autoSpaceDE w:val="0"/>
              <w:autoSpaceDN w:val="0"/>
              <w:spacing w:before="2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pl-PL"/>
              </w:rPr>
            </w:pPr>
            <w:r w:rsidRPr="00571C61">
              <w:rPr>
                <w:rFonts w:ascii="Times New Roman" w:eastAsia="TimesNewRomanPSMT" w:hAnsi="Times New Roman" w:cs="Times New Roman"/>
                <w:color w:val="000000" w:themeColor="text1"/>
                <w:sz w:val="14"/>
                <w:szCs w:val="14"/>
                <w:lang w:val="pl-PL"/>
              </w:rPr>
              <w:t xml:space="preserve">Wartości procentowe objęte i nieobjęte ceną maksymalną dla jednego PPE muszą się sumować do 100%. </w:t>
            </w:r>
          </w:p>
          <w:p w14:paraId="4EDF18A2" w14:textId="77777777" w:rsidR="00C23395" w:rsidRPr="002A3033" w:rsidRDefault="00571C61">
            <w:pPr>
              <w:autoSpaceDE w:val="0"/>
              <w:autoSpaceDN w:val="0"/>
              <w:spacing w:before="6"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571C61">
              <w:rPr>
                <w:rFonts w:ascii="Times New Roman" w:eastAsia="TimesNewRomanPSMT" w:hAnsi="Times New Roman" w:cs="Times New Roman"/>
                <w:color w:val="000000" w:themeColor="text1"/>
                <w:sz w:val="14"/>
                <w:szCs w:val="14"/>
                <w:lang w:val="pl-PL"/>
              </w:rPr>
              <w:t>Wiersze i kolumny określające szacowany procento</w:t>
            </w:r>
            <w:r w:rsidRPr="00571C61">
              <w:rPr>
                <w:rFonts w:ascii="Times New Roman" w:eastAsia="TimesNewRomanPSMT" w:hAnsi="Times New Roman" w:cs="Times New Roman"/>
                <w:color w:val="000000" w:themeColor="text1"/>
                <w:sz w:val="14"/>
                <w:szCs w:val="14"/>
                <w:lang w:val="pl-PL"/>
              </w:rPr>
              <w:t xml:space="preserve">wy (%) udział części energii elektrycznej objętej ceną maksymalną muszą zostać wypełnione. </w:t>
            </w:r>
          </w:p>
        </w:tc>
      </w:tr>
    </w:tbl>
    <w:p w14:paraId="3A58CAF6" w14:textId="3FDEB365" w:rsidR="00C23395" w:rsidRPr="00571C61" w:rsidRDefault="00571C61" w:rsidP="0088698B">
      <w:pPr>
        <w:autoSpaceDE w:val="0"/>
        <w:autoSpaceDN w:val="0"/>
        <w:spacing w:before="570" w:after="0" w:line="238" w:lineRule="auto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  <w:r w:rsidRPr="00571C61">
        <w:rPr>
          <w:rFonts w:ascii="Times New Roman" w:eastAsia="TimesNewRomanPSMT" w:hAnsi="Times New Roman" w:cs="Times New Roman"/>
          <w:color w:val="000000" w:themeColor="text1"/>
          <w:sz w:val="18"/>
          <w:szCs w:val="18"/>
          <w:lang w:val="pl-PL"/>
        </w:rPr>
        <w:t xml:space="preserve">1) </w:t>
      </w:r>
      <w:r w:rsidRPr="00571C61">
        <w:rPr>
          <w:rFonts w:ascii="Times New Roman" w:eastAsia="TimesNewRomanPSMT" w:hAnsi="Times New Roman" w:cs="Times New Roman"/>
          <w:color w:val="000000" w:themeColor="text1"/>
          <w:w w:val="102"/>
          <w:sz w:val="18"/>
          <w:szCs w:val="18"/>
          <w:lang w:val="pl-PL"/>
        </w:rPr>
        <w:t xml:space="preserve">Dotyczy umowy sprzedaży, o której mowa w art. 5 ust. 2 pkt 1 ustawy z dnia 10 kwietnia 1997 r. – Prawo energetyczne </w:t>
      </w:r>
      <w:r w:rsidRPr="00571C61">
        <w:rPr>
          <w:rFonts w:ascii="Times New Roman" w:eastAsia="TimesNewRomanPSMT" w:hAnsi="Times New Roman" w:cs="Times New Roman"/>
          <w:color w:val="000000" w:themeColor="text1"/>
          <w:w w:val="102"/>
          <w:sz w:val="18"/>
          <w:szCs w:val="18"/>
          <w:lang w:val="pl-PL"/>
        </w:rPr>
        <w:t xml:space="preserve">(Dz. U. z 2022 r. poz. 1385, z </w:t>
      </w:r>
      <w:proofErr w:type="spellStart"/>
      <w:r w:rsidRPr="00571C61">
        <w:rPr>
          <w:rFonts w:ascii="Times New Roman" w:eastAsia="TimesNewRomanPSMT" w:hAnsi="Times New Roman" w:cs="Times New Roman"/>
          <w:color w:val="000000" w:themeColor="text1"/>
          <w:w w:val="102"/>
          <w:sz w:val="18"/>
          <w:szCs w:val="18"/>
          <w:lang w:val="pl-PL"/>
        </w:rPr>
        <w:t>późn</w:t>
      </w:r>
      <w:proofErr w:type="spellEnd"/>
      <w:r w:rsidRPr="00571C61">
        <w:rPr>
          <w:rFonts w:ascii="Times New Roman" w:eastAsia="TimesNewRomanPSMT" w:hAnsi="Times New Roman" w:cs="Times New Roman"/>
          <w:color w:val="000000" w:themeColor="text1"/>
          <w:w w:val="102"/>
          <w:sz w:val="18"/>
          <w:szCs w:val="18"/>
          <w:lang w:val="pl-PL"/>
        </w:rPr>
        <w:t xml:space="preserve">. zm.), </w:t>
      </w:r>
      <w:r w:rsidRPr="00571C61">
        <w:rPr>
          <w:rFonts w:ascii="Times New Roman" w:eastAsia="TimesNewRomanPSMT" w:hAnsi="Times New Roman" w:cs="Times New Roman"/>
          <w:color w:val="000000" w:themeColor="text1"/>
          <w:w w:val="102"/>
          <w:sz w:val="18"/>
          <w:szCs w:val="18"/>
          <w:lang w:val="pl-PL"/>
        </w:rPr>
        <w:t xml:space="preserve">albo umowy kompleksowej, o której mowa w art. 5 ust. 3 tej ustawy. </w:t>
      </w:r>
    </w:p>
    <w:p w14:paraId="7B6F09B1" w14:textId="77777777" w:rsidR="00C23395" w:rsidRPr="002A3033" w:rsidRDefault="00C23395">
      <w:pPr>
        <w:rPr>
          <w:rFonts w:ascii="Times New Roman" w:hAnsi="Times New Roman" w:cs="Times New Roman"/>
          <w:color w:val="000000" w:themeColor="text1"/>
          <w:lang w:val="pl-PL"/>
        </w:rPr>
        <w:sectPr w:rsidR="00C23395" w:rsidRPr="002A3033">
          <w:pgSz w:w="11906" w:h="16838"/>
          <w:pgMar w:top="364" w:right="994" w:bottom="1440" w:left="1012" w:header="720" w:footer="720" w:gutter="0"/>
          <w:cols w:space="720" w:equalWidth="0">
            <w:col w:w="9900" w:space="0"/>
          </w:cols>
          <w:docGrid w:linePitch="360"/>
        </w:sectPr>
      </w:pPr>
    </w:p>
    <w:p w14:paraId="7AFB3125" w14:textId="77777777" w:rsidR="00C23395" w:rsidRPr="002A3033" w:rsidRDefault="00571C61">
      <w:pPr>
        <w:autoSpaceDE w:val="0"/>
        <w:autoSpaceDN w:val="0"/>
        <w:spacing w:before="296" w:after="0" w:line="233" w:lineRule="auto"/>
        <w:ind w:left="256"/>
        <w:rPr>
          <w:rFonts w:ascii="Times New Roman" w:hAnsi="Times New Roman" w:cs="Times New Roman"/>
          <w:color w:val="000000" w:themeColor="text1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</w:rPr>
        <w:lastRenderedPageBreak/>
        <w:t xml:space="preserve">5. Oświadczenia </w:t>
      </w:r>
    </w:p>
    <w:p w14:paraId="1199610A" w14:textId="235ADD7F" w:rsidR="00C23395" w:rsidRPr="002A3033" w:rsidRDefault="00571C61">
      <w:pPr>
        <w:tabs>
          <w:tab w:val="left" w:pos="616"/>
        </w:tabs>
        <w:autoSpaceDE w:val="0"/>
        <w:autoSpaceDN w:val="0"/>
        <w:spacing w:before="360" w:after="0" w:line="252" w:lineRule="auto"/>
        <w:ind w:left="256" w:right="432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Oświadczam, że wskazany wyżej odbiorca spełnia warunki pozwalające na uznanie go za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>odbiorcę uprawnionego i jest:</w:t>
      </w:r>
      <w:r w:rsidRPr="002A3033">
        <w:rPr>
          <w:rFonts w:ascii="Times New Roman" w:eastAsia="TimesNewRomanPSMT" w:hAnsi="Times New Roman" w:cs="Times New Roman"/>
          <w:color w:val="000000" w:themeColor="text1"/>
          <w:sz w:val="12"/>
          <w:lang w:val="pl-PL"/>
        </w:rPr>
        <w:t xml:space="preserve">2) </w:t>
      </w:r>
      <w:r w:rsidRPr="002A3033">
        <w:rPr>
          <w:rFonts w:ascii="Times New Roman" w:hAnsi="Times New Roman" w:cs="Times New Roman"/>
          <w:color w:val="000000" w:themeColor="text1"/>
          <w:lang w:val="pl-PL"/>
        </w:rPr>
        <w:tab/>
      </w: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1)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 </w:t>
      </w:r>
      <w:sdt>
        <w:sdtPr>
          <w:rPr>
            <w:rFonts w:ascii="Times New Roman" w:eastAsia="TimesNewRomanPSMT" w:hAnsi="Times New Roman" w:cs="Times New Roman"/>
            <w:color w:val="000000" w:themeColor="text1"/>
            <w:sz w:val="18"/>
            <w:lang w:val="pl-PL"/>
          </w:rPr>
          <w:id w:val="-42218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98B" w:rsidRPr="002A3033">
            <w:rPr>
              <w:rFonts w:ascii="Segoe UI Symbol" w:eastAsia="MS Gothic" w:hAnsi="Segoe UI Symbol" w:cs="Segoe UI Symbol"/>
              <w:color w:val="000000" w:themeColor="text1"/>
              <w:sz w:val="18"/>
              <w:lang w:val="pl-PL"/>
            </w:rPr>
            <w:t>☐</w:t>
          </w:r>
        </w:sdtContent>
      </w:sdt>
      <w:r w:rsidR="0088698B"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 </w:t>
      </w:r>
      <w:proofErr w:type="spellStart"/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>mikroprzedsiębiorcą</w:t>
      </w:r>
      <w:proofErr w:type="spellEnd"/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, małym przedsiębiorcą albo średnim przedsiębiorcą w rozumieniu art. 7 ust. 1 pkt 1–3 ustawy </w:t>
      </w:r>
    </w:p>
    <w:p w14:paraId="442C7534" w14:textId="0CFE8DF7" w:rsidR="00C23395" w:rsidRPr="002A3033" w:rsidRDefault="00571C61">
      <w:pPr>
        <w:autoSpaceDE w:val="0"/>
        <w:autoSpaceDN w:val="0"/>
        <w:spacing w:before="70" w:after="0" w:line="254" w:lineRule="auto"/>
        <w:ind w:left="616" w:right="432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z dnia 6 marca 2018 r. – Prawo przedsiębiorców (Dz. U. z 2021 r. poz. 162, z </w:t>
      </w:r>
      <w:proofErr w:type="spellStart"/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>późn</w:t>
      </w:r>
      <w:proofErr w:type="spellEnd"/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. zm.), o których mowa w art. 2 pkt 2 lit. b ustawy; </w:t>
      </w:r>
      <w:r w:rsidRPr="002A3033">
        <w:rPr>
          <w:rFonts w:ascii="Times New Roman" w:hAnsi="Times New Roman" w:cs="Times New Roman"/>
          <w:color w:val="000000" w:themeColor="text1"/>
          <w:lang w:val="pl-PL"/>
        </w:rPr>
        <w:br/>
      </w: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2) </w:t>
      </w:r>
      <w:sdt>
        <w:sdtPr>
          <w:rPr>
            <w:rFonts w:ascii="Times New Roman" w:eastAsia="TimesNewRomanPSMT" w:hAnsi="Times New Roman" w:cs="Times New Roman"/>
            <w:color w:val="000000" w:themeColor="text1"/>
            <w:sz w:val="18"/>
            <w:lang w:val="pl-PL"/>
          </w:rPr>
          <w:id w:val="-58607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98B" w:rsidRPr="002A3033">
            <w:rPr>
              <w:rFonts w:ascii="Segoe UI Symbol" w:eastAsia="MS Gothic" w:hAnsi="Segoe UI Symbol" w:cs="Segoe UI Symbol"/>
              <w:color w:val="000000" w:themeColor="text1"/>
              <w:sz w:val="18"/>
              <w:lang w:val="pl-PL"/>
            </w:rPr>
            <w:t>☐</w:t>
          </w:r>
        </w:sdtContent>
      </w:sdt>
      <w:r w:rsidR="0088698B"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innym podmiotem niż podmiot określony w pkt 1, będącym małym albo średnim przedsiębiorstwem w rozumieniu </w:t>
      </w:r>
    </w:p>
    <w:p w14:paraId="78992B0C" w14:textId="77777777" w:rsidR="00C23395" w:rsidRPr="002A3033" w:rsidRDefault="00571C61">
      <w:pPr>
        <w:autoSpaceDE w:val="0"/>
        <w:autoSpaceDN w:val="0"/>
        <w:spacing w:before="70" w:after="0" w:line="269" w:lineRule="auto"/>
        <w:ind w:left="616" w:right="54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art. 2 pkt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1 rozporządzenia Rady (UE) 2022/1854 z dnia 6 października 2022 r. w sprawie interwencji w sytuacji nadzwyczajnej w celu rozwiązania problemu wysokich cen energii (Dz. Urz. UE LI 261 z 07.10.2022, str. 1), producentem rolnym będącym osobą fizyczną wpisaną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>do ewidencji producentów, o której mowa w przepisach ustawy z dnia 18 grudnia 2003 r. o krajowym systemie ewidencji producentów, ewidencji gospodarstw rolnych oraz ewidencji wniosków o przyznanie płatności (Dz. U. z 2022 r. poz. 2001), lub osobą fizyczną p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rowadzącą dział specjalny produkcji rolnej w rozumieniu art. 2 ust. 3 i 3a ustawy z dnia 26 lipca 1991 r. o podatku dochodowym od osób fizycznych (Dz. U. </w:t>
      </w:r>
    </w:p>
    <w:p w14:paraId="27155F6D" w14:textId="1F0558B6" w:rsidR="00C23395" w:rsidRPr="002A3033" w:rsidRDefault="00571C61">
      <w:pPr>
        <w:autoSpaceDE w:val="0"/>
        <w:autoSpaceDN w:val="0"/>
        <w:spacing w:before="38" w:after="0" w:line="250" w:lineRule="auto"/>
        <w:ind w:left="616" w:right="432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z 2021 r. poz. 1128, z </w:t>
      </w:r>
      <w:proofErr w:type="spellStart"/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>późn</w:t>
      </w:r>
      <w:proofErr w:type="spellEnd"/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. zm.), o których mowa w art. 2 pkt 2 lit. c ustawy; </w:t>
      </w:r>
      <w:r w:rsidRPr="002A3033">
        <w:rPr>
          <w:rFonts w:ascii="Times New Roman" w:hAnsi="Times New Roman" w:cs="Times New Roman"/>
          <w:color w:val="000000" w:themeColor="text1"/>
          <w:lang w:val="pl-PL"/>
        </w:rPr>
        <w:br/>
      </w: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3) </w:t>
      </w:r>
      <w:sdt>
        <w:sdtPr>
          <w:rPr>
            <w:rFonts w:ascii="Times New Roman" w:eastAsia="TimesNewRomanPSMT" w:hAnsi="Times New Roman" w:cs="Times New Roman"/>
            <w:color w:val="000000" w:themeColor="text1"/>
            <w:sz w:val="18"/>
            <w:lang w:val="pl-PL"/>
          </w:rPr>
          <w:id w:val="172387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98B" w:rsidRPr="002A3033">
            <w:rPr>
              <w:rFonts w:ascii="Segoe UI Symbol" w:eastAsia="MS Gothic" w:hAnsi="Segoe UI Symbol" w:cs="Segoe UI Symbol"/>
              <w:color w:val="000000" w:themeColor="text1"/>
              <w:sz w:val="18"/>
              <w:lang w:val="pl-PL"/>
            </w:rPr>
            <w:t>☐</w:t>
          </w:r>
        </w:sdtContent>
      </w:sdt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 jednostką samor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ządu terytorialnego lub podmiotem świadczącym na rzecz tej jednostki usługi, w tym </w:t>
      </w:r>
    </w:p>
    <w:p w14:paraId="79FA9A02" w14:textId="032C1C25" w:rsidR="00C23395" w:rsidRPr="002A3033" w:rsidRDefault="00571C61">
      <w:pPr>
        <w:autoSpaceDE w:val="0"/>
        <w:autoSpaceDN w:val="0"/>
        <w:spacing w:before="70" w:after="0" w:line="259" w:lineRule="auto"/>
        <w:ind w:left="616" w:right="432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>samorządowym zakładem budżetowym, samorządową jednostką budżetową lub spółką, o której mowa w art. 9 ust. 1 lub art. 14 ust. 1 ustawy z dnia 20 grudnia 1996 r. o gospodarce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 komunalnej (Dz. U. z 2021 r. poz. 679), o których mowa w art. 2 pkt 2 lit. d ustawy; </w:t>
      </w:r>
      <w:r w:rsidRPr="002A3033">
        <w:rPr>
          <w:rFonts w:ascii="Times New Roman" w:hAnsi="Times New Roman" w:cs="Times New Roman"/>
          <w:color w:val="000000" w:themeColor="text1"/>
          <w:lang w:val="pl-PL"/>
        </w:rPr>
        <w:br/>
      </w: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>4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) </w:t>
      </w:r>
      <w:sdt>
        <w:sdtPr>
          <w:rPr>
            <w:rFonts w:ascii="Times New Roman" w:eastAsia="TimesNewRomanPSMT" w:hAnsi="Times New Roman" w:cs="Times New Roman"/>
            <w:color w:val="000000" w:themeColor="text1"/>
            <w:sz w:val="18"/>
            <w:lang w:val="pl-PL"/>
          </w:rPr>
          <w:id w:val="-107651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98B" w:rsidRPr="002A3033">
            <w:rPr>
              <w:rFonts w:ascii="Segoe UI Symbol" w:eastAsia="MS Gothic" w:hAnsi="Segoe UI Symbol" w:cs="Segoe UI Symbol"/>
              <w:color w:val="000000" w:themeColor="text1"/>
              <w:sz w:val="18"/>
              <w:lang w:val="pl-PL"/>
            </w:rPr>
            <w:t>☐</w:t>
          </w:r>
        </w:sdtContent>
      </w:sdt>
      <w:r w:rsidR="0088698B"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jednym z podmiotów, o których mowa w art. 2 pkt 2 lit. e ustawy. </w:t>
      </w:r>
    </w:p>
    <w:p w14:paraId="1DF32E86" w14:textId="77777777" w:rsidR="00C23395" w:rsidRPr="002A3033" w:rsidRDefault="00571C61">
      <w:pPr>
        <w:autoSpaceDE w:val="0"/>
        <w:autoSpaceDN w:val="0"/>
        <w:spacing w:before="380" w:after="0" w:line="233" w:lineRule="auto"/>
        <w:ind w:left="256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>Jestem świadomy odpowiedzialności karnej za złożenie fałszywego oświadczenia wynikającej z art. 233</w:t>
      </w: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 § 6 ustawy </w:t>
      </w:r>
    </w:p>
    <w:p w14:paraId="154C7E75" w14:textId="77777777" w:rsidR="00C23395" w:rsidRPr="002A3033" w:rsidRDefault="00571C61">
      <w:pPr>
        <w:autoSpaceDE w:val="0"/>
        <w:autoSpaceDN w:val="0"/>
        <w:spacing w:before="112" w:after="0" w:line="233" w:lineRule="auto"/>
        <w:ind w:left="256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" w:hAnsi="Times New Roman" w:cs="Times New Roman"/>
          <w:b/>
          <w:color w:val="000000" w:themeColor="text1"/>
          <w:sz w:val="18"/>
          <w:lang w:val="pl-PL"/>
        </w:rPr>
        <w:t xml:space="preserve">z dnia 6 czerwca 1997 r. – Kodeks karny. </w:t>
      </w:r>
    </w:p>
    <w:p w14:paraId="329C15B0" w14:textId="77777777" w:rsidR="00C23395" w:rsidRPr="002A3033" w:rsidRDefault="00571C61">
      <w:pPr>
        <w:autoSpaceDE w:val="0"/>
        <w:autoSpaceDN w:val="0"/>
        <w:spacing w:before="734" w:after="0" w:line="230" w:lineRule="auto"/>
        <w:ind w:left="428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25"/>
          <w:lang w:val="pl-PL"/>
        </w:rPr>
        <w:t>..................................     ……....................        ..............................................</w:t>
      </w:r>
    </w:p>
    <w:p w14:paraId="28F8C9D8" w14:textId="77777777" w:rsidR="00C23395" w:rsidRPr="002A3033" w:rsidRDefault="00571C61">
      <w:pPr>
        <w:autoSpaceDE w:val="0"/>
        <w:autoSpaceDN w:val="0"/>
        <w:spacing w:before="144" w:after="0" w:line="240" w:lineRule="auto"/>
        <w:ind w:left="768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Miejscowość               Data                   Podpis </w:t>
      </w:r>
      <w:r w:rsidRPr="002A3033">
        <w:rPr>
          <w:rFonts w:ascii="Times New Roman" w:eastAsia="TimesNewRomanPSMT" w:hAnsi="Times New Roman" w:cs="Times New Roman"/>
          <w:color w:val="000000" w:themeColor="text1"/>
          <w:sz w:val="12"/>
          <w:lang w:val="pl-PL"/>
        </w:rPr>
        <w:t xml:space="preserve">3) </w:t>
      </w:r>
    </w:p>
    <w:p w14:paraId="6B643331" w14:textId="77777777" w:rsidR="00C23395" w:rsidRPr="002A3033" w:rsidRDefault="00571C61">
      <w:pPr>
        <w:autoSpaceDE w:val="0"/>
        <w:autoSpaceDN w:val="0"/>
        <w:spacing w:before="4144" w:after="0" w:line="240" w:lineRule="auto"/>
        <w:ind w:left="426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2"/>
          <w:lang w:val="pl-PL"/>
        </w:rPr>
        <w:t xml:space="preserve">2)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>Należy zaznaczyć właśc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iwe pole albo pola. </w:t>
      </w:r>
    </w:p>
    <w:p w14:paraId="7E0CC2D4" w14:textId="77777777" w:rsidR="00C23395" w:rsidRPr="002A3033" w:rsidRDefault="00571C61">
      <w:pPr>
        <w:autoSpaceDE w:val="0"/>
        <w:autoSpaceDN w:val="0"/>
        <w:spacing w:before="104" w:after="0" w:line="240" w:lineRule="auto"/>
        <w:ind w:left="428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2"/>
          <w:lang w:val="pl-PL"/>
        </w:rPr>
        <w:t xml:space="preserve">3) </w:t>
      </w: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Oświadczenie składane w postaci elektronicznej opatruje się kwalifikowanym podpisem elektronicznym, podpisem </w:t>
      </w:r>
    </w:p>
    <w:p w14:paraId="4A9B2BBC" w14:textId="77777777" w:rsidR="00C23395" w:rsidRPr="002A3033" w:rsidRDefault="00571C61">
      <w:pPr>
        <w:autoSpaceDE w:val="0"/>
        <w:autoSpaceDN w:val="0"/>
        <w:spacing w:before="110" w:after="0" w:line="233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zaufanym albo podpisem osobistym i składa za pomocą środków komunikacji elektronicznej w rozumieniu art. 2 pkt 5 </w:t>
      </w:r>
    </w:p>
    <w:p w14:paraId="3DE9BAB7" w14:textId="77777777" w:rsidR="00C23395" w:rsidRPr="002A3033" w:rsidRDefault="00571C61">
      <w:pPr>
        <w:autoSpaceDE w:val="0"/>
        <w:autoSpaceDN w:val="0"/>
        <w:spacing w:before="112" w:after="0" w:line="233" w:lineRule="auto"/>
        <w:ind w:left="540"/>
        <w:rPr>
          <w:rFonts w:ascii="Times New Roman" w:hAnsi="Times New Roman" w:cs="Times New Roman"/>
          <w:color w:val="000000" w:themeColor="text1"/>
          <w:lang w:val="pl-PL"/>
        </w:rPr>
      </w:pPr>
      <w:r w:rsidRPr="002A3033">
        <w:rPr>
          <w:rFonts w:ascii="Times New Roman" w:eastAsia="TimesNewRomanPSMT" w:hAnsi="Times New Roman" w:cs="Times New Roman"/>
          <w:color w:val="000000" w:themeColor="text1"/>
          <w:sz w:val="18"/>
          <w:lang w:val="pl-PL"/>
        </w:rPr>
        <w:t xml:space="preserve">ustawy z dnia 18 lipca 2002 r. o świadczeniu usług drogą elektroniczną (Dz. U. z 2020 r. poz. 344). </w:t>
      </w:r>
    </w:p>
    <w:sectPr w:rsidR="00C23395" w:rsidRPr="002A3033" w:rsidSect="00034616">
      <w:pgSz w:w="11906" w:h="16838"/>
      <w:pgMar w:top="320" w:right="994" w:bottom="1140" w:left="1012" w:header="720" w:footer="720" w:gutter="0"/>
      <w:cols w:space="720" w:equalWidth="0">
        <w:col w:w="99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2A3033"/>
    <w:rsid w:val="00326F90"/>
    <w:rsid w:val="00571C61"/>
    <w:rsid w:val="0088698B"/>
    <w:rsid w:val="00AA1D8D"/>
    <w:rsid w:val="00B47730"/>
    <w:rsid w:val="00C23395"/>
    <w:rsid w:val="00CB0664"/>
    <w:rsid w:val="00D45590"/>
    <w:rsid w:val="00E95E0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77F8C"/>
  <w14:defaultImageDpi w14:val="300"/>
  <w15:docId w15:val="{BA315FFD-44B5-4C86-A54F-46CC1EA7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Sławomir Skibicki</cp:lastModifiedBy>
  <cp:revision>3</cp:revision>
  <dcterms:created xsi:type="dcterms:W3CDTF">2022-11-14T09:36:00Z</dcterms:created>
  <dcterms:modified xsi:type="dcterms:W3CDTF">2022-11-14T09:37:00Z</dcterms:modified>
  <cp:category/>
</cp:coreProperties>
</file>